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B840AA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Rio Grande City</w:t>
      </w:r>
    </w:p>
    <w:p w:rsidR="00A77B3E" w:rsidRDefault="00B840AA">
      <w:pPr>
        <w:jc w:val="center"/>
        <w:rPr>
          <w:b/>
          <w:bCs/>
        </w:rPr>
      </w:pPr>
      <w:r>
        <w:rPr>
          <w:b/>
          <w:bCs/>
        </w:rPr>
        <w:t>Rattler Cross Country Invitational</w:t>
      </w:r>
    </w:p>
    <w:p w:rsidR="00A77B3E" w:rsidRDefault="00B840AA">
      <w:pPr>
        <w:ind w:left="1440" w:firstLine="720"/>
        <w:rPr>
          <w:b/>
          <w:bCs/>
        </w:rPr>
      </w:pPr>
      <w:r>
        <w:rPr>
          <w:rFonts w:ascii="Helvetica Neue" w:hAnsi="Helvetica Neue" w:cs="Helvetica Neue"/>
          <w:color w:val="0000FF"/>
          <w:sz w:val="20"/>
          <w:szCs w:val="20"/>
        </w:rPr>
        <w:t xml:space="preserve">                </w:t>
      </w:r>
      <w:r>
        <w:rPr>
          <w:noProof/>
        </w:rPr>
        <w:drawing>
          <wp:inline distT="0" distB="0" distL="0" distR="0">
            <wp:extent cx="2057400" cy="1276350"/>
            <wp:effectExtent l="0" t="0" r="0" b="0"/>
            <wp:docPr id="1" name="Picture 1" descr="https://sp.yimg.com/xj/th?id=OIP.M0aeeb5b0e2e3d323c57b1627ab04a42do0&amp;pid=15.1&amp;P=0&amp;w=246&amp;h=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.yimg.com/xj/th?id=OIP.M0aeeb5b0e2e3d323c57b1627ab04a42do0&amp;pid=15.1&amp;P=0&amp;w=246&amp;h=184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Default="00B840AA">
      <w:r>
        <w:rPr>
          <w:b/>
          <w:bCs/>
        </w:rPr>
        <w:t>Attention Cross Country Coaches:</w:t>
      </w:r>
    </w:p>
    <w:p w:rsidR="00A77B3E" w:rsidRDefault="00B840AA">
      <w:pPr>
        <w:rPr>
          <w:b/>
          <w:bCs/>
        </w:rPr>
      </w:pPr>
      <w:bookmarkStart w:id="1" w:name="h.gjdgxs"/>
      <w:bookmarkEnd w:id="1"/>
      <w:r>
        <w:rPr>
          <w:b/>
          <w:bCs/>
        </w:rPr>
        <w:t>You are cordially invited to attend the 2019 Rio Grande City Rattler Cross Country Invitational. The meet will be held on August 17, 2019 at Ringgold Middle School camp</w:t>
      </w:r>
      <w:r>
        <w:rPr>
          <w:b/>
          <w:bCs/>
        </w:rPr>
        <w:t xml:space="preserve">us located on 144 N. FM 3167 . The meet will start at 8:00 am. The fee for teams is $150 per team, $10 per individual runner if less than 5. Make checks payable to: </w:t>
      </w:r>
      <w:r>
        <w:rPr>
          <w:b/>
          <w:bCs/>
          <w:u w:val="single"/>
        </w:rPr>
        <w:t>Rio Grande City Athletic Department</w:t>
      </w:r>
      <w:r>
        <w:rPr>
          <w:b/>
          <w:bCs/>
        </w:rPr>
        <w:t>. If you have any more questions please call Coach Ramir</w:t>
      </w:r>
      <w:r>
        <w:rPr>
          <w:b/>
          <w:bCs/>
        </w:rPr>
        <w:t>ez at (210) 380-4130 or Coach Altahif at (956) 500-1502.</w:t>
      </w:r>
    </w:p>
    <w:p w:rsidR="00A77B3E" w:rsidRDefault="00B840AA">
      <w:pPr>
        <w:rPr>
          <w:b/>
          <w:bCs/>
        </w:rPr>
      </w:pPr>
      <w:r>
        <w:rPr>
          <w:b/>
          <w:bCs/>
        </w:rPr>
        <w:t xml:space="preserve">Registration for the meet will be done through </w:t>
      </w:r>
      <w:r>
        <w:rPr>
          <w:b/>
          <w:bCs/>
          <w:u w:val="single"/>
        </w:rPr>
        <w:t>Rick Garza (956)-740-2376)</w:t>
      </w:r>
      <w:r>
        <w:rPr>
          <w:b/>
          <w:bCs/>
        </w:rPr>
        <w:t xml:space="preserve"> zaptaroadrunner@aol.com.   You must meet the deadline of Thursday, August 15</w:t>
      </w:r>
      <w:r>
        <w:rPr>
          <w:b/>
          <w:bCs/>
          <w:vertAlign w:val="superscript"/>
        </w:rPr>
        <w:t>th</w:t>
      </w:r>
      <w:r>
        <w:rPr>
          <w:b/>
          <w:bCs/>
        </w:rPr>
        <w:t>, 2019 or your team will not be allowed to comp</w:t>
      </w:r>
      <w:r>
        <w:rPr>
          <w:b/>
          <w:bCs/>
        </w:rPr>
        <w:t>ete in the meet. There will be not meet day registration. No Exceptions.</w:t>
      </w:r>
    </w:p>
    <w:p w:rsidR="00A77B3E" w:rsidRDefault="00B840AA">
      <w:pPr>
        <w:rPr>
          <w:b/>
          <w:bCs/>
        </w:rPr>
      </w:pPr>
      <w:r>
        <w:rPr>
          <w:b/>
          <w:bCs/>
        </w:rPr>
        <w:t>Packet pick up will be the day of the race from 6:30-7:45 A.M.  This will be a chip timed race, so make sure to verify your chips the day of packet pick up.</w:t>
      </w:r>
    </w:p>
    <w:p w:rsidR="00A77B3E" w:rsidRDefault="00B840AA">
      <w:pPr>
        <w:jc w:val="center"/>
        <w:rPr>
          <w:b/>
          <w:bCs/>
        </w:rPr>
      </w:pPr>
      <w:r>
        <w:rPr>
          <w:b/>
          <w:bCs/>
          <w:u w:val="single"/>
        </w:rPr>
        <w:t>Start Times</w:t>
      </w:r>
      <w:r>
        <w:rPr>
          <w:b/>
          <w:bCs/>
        </w:rPr>
        <w:t>:</w:t>
      </w:r>
    </w:p>
    <w:p w:rsidR="00A77B3E" w:rsidRDefault="00B840AA">
      <w:pPr>
        <w:spacing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8:00 AM-</w:t>
      </w:r>
      <w:r>
        <w:rPr>
          <w:b/>
          <w:bCs/>
        </w:rPr>
        <w:t xml:space="preserve"> Varsity Girls    (5 KM)</w:t>
      </w:r>
    </w:p>
    <w:p w:rsidR="00A77B3E" w:rsidRDefault="00B840AA">
      <w:pPr>
        <w:spacing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8:30 AM-Varsity Boys   (5 KM)</w:t>
      </w:r>
    </w:p>
    <w:p w:rsidR="00A77B3E" w:rsidRDefault="00B840AA">
      <w:pPr>
        <w:spacing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Rolling Schedule</w:t>
      </w:r>
    </w:p>
    <w:p w:rsidR="00A77B3E" w:rsidRDefault="00B840AA">
      <w:pPr>
        <w:spacing w:line="240" w:lineRule="auto"/>
        <w:ind w:left="2880" w:firstLine="720"/>
        <w:rPr>
          <w:b/>
          <w:bCs/>
        </w:rPr>
      </w:pPr>
      <w:r>
        <w:rPr>
          <w:b/>
          <w:bCs/>
        </w:rPr>
        <w:t xml:space="preserve">JV Boys </w:t>
      </w:r>
      <w:r>
        <w:rPr>
          <w:b/>
          <w:bCs/>
        </w:rPr>
        <w:tab/>
      </w:r>
      <w:r>
        <w:rPr>
          <w:b/>
          <w:bCs/>
        </w:rPr>
        <w:tab/>
        <w:t>(5 KM)</w:t>
      </w:r>
    </w:p>
    <w:p w:rsidR="00A77B3E" w:rsidRDefault="00B840AA">
      <w:pPr>
        <w:spacing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JV Girls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 miles)</w:t>
      </w:r>
    </w:p>
    <w:p w:rsidR="00A77B3E" w:rsidRDefault="00B840AA">
      <w:pPr>
        <w:spacing w:line="240" w:lineRule="auto"/>
        <w:ind w:left="720" w:hanging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Girls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 Miles)</w:t>
      </w:r>
    </w:p>
    <w:p w:rsidR="00A77B3E" w:rsidRDefault="00B840AA">
      <w:pPr>
        <w:spacing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Boys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 Miles)</w:t>
      </w:r>
    </w:p>
    <w:p w:rsidR="00A77B3E" w:rsidRDefault="00B840AA">
      <w:pPr>
        <w:jc w:val="center"/>
        <w:rPr>
          <w:b/>
          <w:bCs/>
        </w:rPr>
      </w:pPr>
      <w:r>
        <w:rPr>
          <w:b/>
          <w:bCs/>
        </w:rPr>
        <w:t>Attn: Freshman Divisions might be combined.</w:t>
      </w:r>
    </w:p>
    <w:p w:rsidR="00A77B3E" w:rsidRDefault="00B840AA">
      <w:pPr>
        <w:rPr>
          <w:b/>
          <w:bCs/>
        </w:rPr>
      </w:pPr>
      <w:r>
        <w:rPr>
          <w:b/>
          <w:bCs/>
        </w:rPr>
        <w:t>Joe Ramirez- Head Boys Cross Coun</w:t>
      </w:r>
      <w:r>
        <w:rPr>
          <w:b/>
          <w:bCs/>
        </w:rPr>
        <w:t>try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Ricardo Altahif-Head Girls Cross Country</w:t>
      </w:r>
    </w:p>
    <w:p w:rsidR="00A77B3E" w:rsidRDefault="00A77B3E">
      <w:pPr>
        <w:rPr>
          <w:b/>
          <w:bCs/>
        </w:rPr>
      </w:pPr>
    </w:p>
    <w:p w:rsidR="00A77B3E" w:rsidRDefault="00B840AA">
      <w:pPr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77B3E" w:rsidRDefault="00A77B3E">
      <w:pPr>
        <w:jc w:val="center"/>
      </w:pPr>
    </w:p>
    <w:sectPr w:rsidR="00A77B3E">
      <w:pgSz w:w="12240" w:h="15840"/>
      <w:pgMar w:top="1440" w:right="1440" w:bottom="1440" w:left="1440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AA"/>
    <w:rsid w:val="00A77B3E"/>
    <w:rsid w:val="00B8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B935F3A-9E87-4AF3-8D42-49FA2F5E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B96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7B9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7B9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F7B96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EF7B96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rsid w:val="00EF7B96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10"/>
    <w:qFormat/>
    <w:rsid w:val="00EF7B96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EF7B9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jdavila\Downloads\Image_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DAVILA</dc:creator>
  <cp:keywords/>
  <dc:description/>
  <cp:lastModifiedBy>JUAN DAVILA</cp:lastModifiedBy>
  <cp:revision>2</cp:revision>
  <dcterms:created xsi:type="dcterms:W3CDTF">2019-08-08T20:42:00Z</dcterms:created>
  <dcterms:modified xsi:type="dcterms:W3CDTF">2019-08-08T20:42:00Z</dcterms:modified>
</cp:coreProperties>
</file>